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B8" w:rsidRPr="0029352C" w:rsidRDefault="004C10B8">
      <w:pPr>
        <w:rPr>
          <w:lang w:val="es-MX"/>
        </w:rPr>
      </w:pPr>
    </w:p>
    <w:p w:rsidR="004C10B8" w:rsidRPr="0029352C" w:rsidRDefault="00EF366E">
      <w:pPr>
        <w:jc w:val="right"/>
        <w:rPr>
          <w:lang w:val="es-MX"/>
        </w:rPr>
      </w:pPr>
      <w:r>
        <w:rPr>
          <w:lang w:val="es-MX"/>
        </w:rPr>
        <w:t>Lugar y Fecha</w:t>
      </w:r>
    </w:p>
    <w:p w:rsidR="004C10B8" w:rsidRPr="0029352C" w:rsidRDefault="00065D06">
      <w:pPr>
        <w:rPr>
          <w:lang w:val="es-MX"/>
        </w:rPr>
      </w:pPr>
      <w:r w:rsidRPr="0029352C">
        <w:rPr>
          <w:b/>
          <w:lang w:val="es-MX"/>
        </w:rPr>
        <w:t>Mtro. Alfredo Martínez de la Torre</w:t>
      </w:r>
      <w:r w:rsidRPr="0029352C">
        <w:rPr>
          <w:b/>
          <w:lang w:val="es-MX"/>
        </w:rPr>
        <w:br/>
        <w:t>Director General</w:t>
      </w:r>
      <w:bookmarkStart w:id="0" w:name="_GoBack"/>
      <w:bookmarkEnd w:id="0"/>
      <w:r w:rsidRPr="0029352C">
        <w:rPr>
          <w:b/>
          <w:lang w:val="es-MX"/>
        </w:rPr>
        <w:br/>
        <w:t>Fundación Educación Superior-Empresa, A.C.</w:t>
      </w:r>
    </w:p>
    <w:p w:rsidR="00EF366E" w:rsidRDefault="00EF366E">
      <w:pPr>
        <w:jc w:val="both"/>
        <w:rPr>
          <w:lang w:val="es-MX"/>
        </w:rPr>
      </w:pPr>
    </w:p>
    <w:p w:rsidR="00336FE4" w:rsidRDefault="00065D06">
      <w:pPr>
        <w:jc w:val="both"/>
        <w:rPr>
          <w:lang w:val="es-MX"/>
        </w:rPr>
      </w:pPr>
      <w:r w:rsidRPr="0029352C">
        <w:rPr>
          <w:lang w:val="es-MX"/>
        </w:rPr>
        <w:t>De conf</w:t>
      </w:r>
      <w:r w:rsidR="0029352C">
        <w:rPr>
          <w:lang w:val="es-MX"/>
        </w:rPr>
        <w:t>ormidad con la Convocatoria 2017</w:t>
      </w:r>
      <w:r w:rsidRPr="0029352C">
        <w:rPr>
          <w:lang w:val="es-MX"/>
        </w:rPr>
        <w:t xml:space="preserve"> del </w:t>
      </w:r>
      <w:r w:rsidRPr="0009065A">
        <w:rPr>
          <w:lang w:val="es-MX"/>
        </w:rPr>
        <w:t>Programa de Atención Empresarial</w:t>
      </w:r>
      <w:r w:rsidRPr="0029352C">
        <w:rPr>
          <w:lang w:val="es-MX"/>
        </w:rPr>
        <w:t xml:space="preserve">, </w:t>
      </w:r>
      <w:r w:rsidR="00EF366E">
        <w:rPr>
          <w:lang w:val="es-MX"/>
        </w:rPr>
        <w:t>solicitamos el ingreso de los beneficiarios que se enlistan en el Formato</w:t>
      </w:r>
      <w:r w:rsidR="000C64A3">
        <w:rPr>
          <w:lang w:val="es-MX"/>
        </w:rPr>
        <w:t xml:space="preserve"> </w:t>
      </w:r>
      <w:r w:rsidR="000C64A3" w:rsidRPr="000C64A3">
        <w:rPr>
          <w:i/>
          <w:lang w:val="es-MX"/>
        </w:rPr>
        <w:t>“</w:t>
      </w:r>
      <w:r w:rsidR="000C64A3" w:rsidRPr="0009065A">
        <w:rPr>
          <w:b/>
          <w:i/>
          <w:lang w:val="es-MX"/>
        </w:rPr>
        <w:t xml:space="preserve">Relación de </w:t>
      </w:r>
      <w:r w:rsidR="00336FE4" w:rsidRPr="0009065A">
        <w:rPr>
          <w:b/>
          <w:i/>
          <w:lang w:val="es-MX"/>
        </w:rPr>
        <w:t>B</w:t>
      </w:r>
      <w:r w:rsidR="000C64A3" w:rsidRPr="0009065A">
        <w:rPr>
          <w:b/>
          <w:i/>
          <w:lang w:val="es-MX"/>
        </w:rPr>
        <w:t xml:space="preserve">eneficiarios </w:t>
      </w:r>
      <w:r w:rsidR="00336FE4" w:rsidRPr="0009065A">
        <w:rPr>
          <w:b/>
          <w:i/>
          <w:lang w:val="es-MX"/>
        </w:rPr>
        <w:t>con i</w:t>
      </w:r>
      <w:r w:rsidR="000C64A3" w:rsidRPr="0009065A">
        <w:rPr>
          <w:b/>
          <w:i/>
          <w:lang w:val="es-MX"/>
        </w:rPr>
        <w:t>ngreso a través de</w:t>
      </w:r>
      <w:r w:rsidR="00336FE4" w:rsidRPr="0009065A">
        <w:rPr>
          <w:b/>
          <w:i/>
          <w:lang w:val="es-MX"/>
        </w:rPr>
        <w:t xml:space="preserve"> las </w:t>
      </w:r>
      <w:r w:rsidR="000C64A3" w:rsidRPr="0009065A">
        <w:rPr>
          <w:b/>
          <w:i/>
          <w:lang w:val="es-MX"/>
        </w:rPr>
        <w:t>I</w:t>
      </w:r>
      <w:r w:rsidR="00336FE4" w:rsidRPr="0009065A">
        <w:rPr>
          <w:b/>
          <w:i/>
          <w:lang w:val="es-MX"/>
        </w:rPr>
        <w:t xml:space="preserve">nstituciones de </w:t>
      </w:r>
      <w:r w:rsidR="000C64A3" w:rsidRPr="0009065A">
        <w:rPr>
          <w:b/>
          <w:i/>
          <w:lang w:val="es-MX"/>
        </w:rPr>
        <w:t>E</w:t>
      </w:r>
      <w:r w:rsidR="00336FE4" w:rsidRPr="0009065A">
        <w:rPr>
          <w:b/>
          <w:i/>
          <w:lang w:val="es-MX"/>
        </w:rPr>
        <w:t>ducación Superior</w:t>
      </w:r>
      <w:r w:rsidR="000C64A3" w:rsidRPr="0009065A">
        <w:rPr>
          <w:b/>
          <w:i/>
          <w:lang w:val="es-MX"/>
        </w:rPr>
        <w:t>”</w:t>
      </w:r>
      <w:r w:rsidR="0009065A">
        <w:rPr>
          <w:b/>
          <w:i/>
          <w:lang w:val="es-MX"/>
        </w:rPr>
        <w:t>,</w:t>
      </w:r>
      <w:r w:rsidR="00EF366E">
        <w:rPr>
          <w:lang w:val="es-MX"/>
        </w:rPr>
        <w:t xml:space="preserve"> </w:t>
      </w:r>
      <w:r w:rsidR="00254001">
        <w:rPr>
          <w:lang w:val="es-MX"/>
        </w:rPr>
        <w:t xml:space="preserve">mismos </w:t>
      </w:r>
      <w:r w:rsidR="00EF366E">
        <w:rPr>
          <w:lang w:val="es-MX"/>
        </w:rPr>
        <w:t xml:space="preserve">que han sido aceptados en las empresas </w:t>
      </w:r>
      <w:r w:rsidR="00254001">
        <w:rPr>
          <w:lang w:val="es-MX"/>
        </w:rPr>
        <w:t>que se mencionan</w:t>
      </w:r>
      <w:r w:rsidR="00EF366E">
        <w:rPr>
          <w:lang w:val="es-MX"/>
        </w:rPr>
        <w:t xml:space="preserve"> para la realización de prácticas profesionales </w:t>
      </w:r>
      <w:r w:rsidR="00EF366E" w:rsidRPr="0029352C">
        <w:rPr>
          <w:lang w:val="es-MX"/>
        </w:rPr>
        <w:t>desarrollando actividades propias de su perfil</w:t>
      </w:r>
      <w:r w:rsidR="00336FE4">
        <w:rPr>
          <w:lang w:val="es-MX"/>
        </w:rPr>
        <w:t xml:space="preserve">. Asimismo, se anexan las </w:t>
      </w:r>
      <w:r w:rsidR="00336FE4" w:rsidRPr="0009065A">
        <w:rPr>
          <w:b/>
          <w:lang w:val="es-MX"/>
        </w:rPr>
        <w:t>“Cartas de aceptación”</w:t>
      </w:r>
      <w:r w:rsidR="00336FE4">
        <w:rPr>
          <w:lang w:val="es-MX"/>
        </w:rPr>
        <w:t xml:space="preserve"> firmadas por cada una de las empresas participantes.</w:t>
      </w:r>
    </w:p>
    <w:p w:rsidR="00EF366E" w:rsidRDefault="00336FE4">
      <w:pPr>
        <w:jc w:val="both"/>
        <w:rPr>
          <w:lang w:val="es-MX"/>
        </w:rPr>
      </w:pPr>
      <w:r>
        <w:rPr>
          <w:lang w:val="es-MX"/>
        </w:rPr>
        <w:t>Adicionalmente, s</w:t>
      </w:r>
      <w:r w:rsidR="00EF366E">
        <w:rPr>
          <w:lang w:val="es-MX"/>
        </w:rPr>
        <w:t>olicitamos amablement</w:t>
      </w:r>
      <w:r w:rsidR="0009065A">
        <w:rPr>
          <w:lang w:val="es-MX"/>
        </w:rPr>
        <w:t>e que el esquema de pago a los B</w:t>
      </w:r>
      <w:r w:rsidR="00EF366E">
        <w:rPr>
          <w:lang w:val="es-MX"/>
        </w:rPr>
        <w:t xml:space="preserve">eneficiarios se realice a través </w:t>
      </w:r>
      <w:r w:rsidR="00254001">
        <w:rPr>
          <w:lang w:val="es-MX"/>
        </w:rPr>
        <w:t>de esta Institución de Educación Superior media</w:t>
      </w:r>
      <w:r>
        <w:rPr>
          <w:lang w:val="es-MX"/>
        </w:rPr>
        <w:t>nte el Convenio correspondiente.</w:t>
      </w:r>
    </w:p>
    <w:p w:rsidR="004C10B8" w:rsidRPr="0029352C" w:rsidRDefault="0009065A">
      <w:pPr>
        <w:jc w:val="both"/>
        <w:rPr>
          <w:lang w:val="es-MX"/>
        </w:rPr>
      </w:pPr>
      <w:r>
        <w:rPr>
          <w:lang w:val="es-MX"/>
        </w:rPr>
        <w:t xml:space="preserve">En relación a lo anterior, le comento que </w:t>
      </w:r>
      <w:r w:rsidR="00065D06" w:rsidRPr="0029352C">
        <w:rPr>
          <w:lang w:val="es-MX"/>
        </w:rPr>
        <w:t>la persona</w:t>
      </w:r>
      <w:r>
        <w:rPr>
          <w:lang w:val="es-MX"/>
        </w:rPr>
        <w:t xml:space="preserve"> responsable de operar</w:t>
      </w:r>
      <w:r w:rsidR="00065D06" w:rsidRPr="0029352C">
        <w:rPr>
          <w:lang w:val="es-MX"/>
        </w:rPr>
        <w:t xml:space="preserve"> administrativament</w:t>
      </w:r>
      <w:r w:rsidR="00EF366E">
        <w:rPr>
          <w:lang w:val="es-MX"/>
        </w:rPr>
        <w:t xml:space="preserve">e  </w:t>
      </w:r>
      <w:r>
        <w:rPr>
          <w:lang w:val="es-MX"/>
        </w:rPr>
        <w:t xml:space="preserve">el </w:t>
      </w:r>
      <w:r w:rsidR="00EF366E">
        <w:rPr>
          <w:lang w:val="es-MX"/>
        </w:rPr>
        <w:t>Pro</w:t>
      </w:r>
      <w:r>
        <w:rPr>
          <w:lang w:val="es-MX"/>
        </w:rPr>
        <w:t xml:space="preserve">grama </w:t>
      </w:r>
      <w:r w:rsidR="00EF366E">
        <w:rPr>
          <w:lang w:val="es-MX"/>
        </w:rPr>
        <w:t>desde la IES</w:t>
      </w:r>
      <w:r w:rsidR="00254001">
        <w:rPr>
          <w:lang w:val="es-MX"/>
        </w:rPr>
        <w:t xml:space="preserve"> será</w:t>
      </w:r>
      <w:r w:rsidR="00065D06" w:rsidRPr="0029352C">
        <w:rPr>
          <w:lang w:val="es-MX"/>
        </w:rPr>
        <w:t>:</w:t>
      </w:r>
    </w:p>
    <w:p w:rsidR="004C10B8" w:rsidRDefault="00065D06">
      <w:pPr>
        <w:pStyle w:val="Listaconvietas"/>
      </w:pPr>
      <w:r>
        <w:t>Nombre:</w:t>
      </w:r>
      <w:r w:rsidR="0029352C">
        <w:t xml:space="preserve"> </w:t>
      </w:r>
    </w:p>
    <w:p w:rsidR="00EF366E" w:rsidRDefault="00EF366E">
      <w:pPr>
        <w:pStyle w:val="Listaconvietas"/>
      </w:pPr>
      <w:r>
        <w:t>Cargo:</w:t>
      </w:r>
    </w:p>
    <w:p w:rsidR="004C10B8" w:rsidRPr="0029352C" w:rsidRDefault="00065D06">
      <w:pPr>
        <w:pStyle w:val="Listaconvietas"/>
        <w:rPr>
          <w:lang w:val="es-MX"/>
        </w:rPr>
      </w:pPr>
      <w:r w:rsidRPr="0029352C">
        <w:rPr>
          <w:lang w:val="es-MX"/>
        </w:rPr>
        <w:t>Teléfono:</w:t>
      </w:r>
      <w:r w:rsidR="0029352C" w:rsidRPr="0029352C">
        <w:rPr>
          <w:lang w:val="es-MX"/>
        </w:rPr>
        <w:t xml:space="preserve"> </w:t>
      </w:r>
    </w:p>
    <w:p w:rsidR="004C10B8" w:rsidRPr="0029352C" w:rsidRDefault="00065D06">
      <w:pPr>
        <w:pStyle w:val="Listaconvietas"/>
        <w:rPr>
          <w:lang w:val="es-MX"/>
        </w:rPr>
      </w:pPr>
      <w:r w:rsidRPr="0029352C">
        <w:rPr>
          <w:lang w:val="es-MX"/>
        </w:rPr>
        <w:t>Correo electrónico:</w:t>
      </w:r>
      <w:r w:rsidR="0029352C" w:rsidRPr="0029352C">
        <w:rPr>
          <w:lang w:val="es-MX"/>
        </w:rPr>
        <w:t xml:space="preserve"> </w:t>
      </w:r>
    </w:p>
    <w:p w:rsidR="00EF366E" w:rsidRDefault="00EF366E">
      <w:pPr>
        <w:rPr>
          <w:lang w:val="es-MX"/>
        </w:rPr>
      </w:pPr>
    </w:p>
    <w:p w:rsidR="004C10B8" w:rsidRPr="0029352C" w:rsidRDefault="00065D06">
      <w:pPr>
        <w:rPr>
          <w:lang w:val="es-MX"/>
        </w:rPr>
      </w:pPr>
      <w:r w:rsidRPr="0029352C">
        <w:rPr>
          <w:lang w:val="es-MX"/>
        </w:rPr>
        <w:t>Sin otro particular, agradezco la atención prestada a la presente.</w:t>
      </w:r>
      <w:r w:rsidRPr="0029352C">
        <w:rPr>
          <w:lang w:val="es-MX"/>
        </w:rPr>
        <w:br/>
      </w:r>
      <w:r w:rsidRPr="0029352C">
        <w:rPr>
          <w:lang w:val="es-MX"/>
        </w:rPr>
        <w:br/>
      </w:r>
    </w:p>
    <w:p w:rsidR="00EF366E" w:rsidRDefault="00065D06">
      <w:pPr>
        <w:rPr>
          <w:b/>
          <w:lang w:val="es-MX"/>
        </w:rPr>
      </w:pPr>
      <w:r w:rsidRPr="0029352C">
        <w:rPr>
          <w:lang w:val="es-MX"/>
        </w:rPr>
        <w:t>Atentamente,</w:t>
      </w:r>
      <w:r w:rsidRPr="0029352C">
        <w:rPr>
          <w:lang w:val="es-MX"/>
        </w:rPr>
        <w:br/>
      </w:r>
      <w:r w:rsidRPr="0029352C">
        <w:rPr>
          <w:lang w:val="es-MX"/>
        </w:rPr>
        <w:br/>
      </w:r>
    </w:p>
    <w:p w:rsidR="004C10B8" w:rsidRPr="00EF366E" w:rsidRDefault="00EF366E">
      <w:pPr>
        <w:rPr>
          <w:b/>
          <w:lang w:val="es-MX"/>
        </w:rPr>
      </w:pPr>
      <w:r w:rsidRPr="00EF366E">
        <w:rPr>
          <w:b/>
          <w:lang w:val="es-MX"/>
        </w:rPr>
        <w:t>Nombre</w:t>
      </w:r>
    </w:p>
    <w:p w:rsidR="0029352C" w:rsidRDefault="00EF366E">
      <w:pPr>
        <w:rPr>
          <w:b/>
          <w:lang w:val="es-MX"/>
        </w:rPr>
      </w:pPr>
      <w:r w:rsidRPr="00EF366E">
        <w:rPr>
          <w:b/>
          <w:lang w:val="es-MX"/>
        </w:rPr>
        <w:t>Cargo</w:t>
      </w:r>
    </w:p>
    <w:p w:rsidR="00EF366E" w:rsidRDefault="00EF366E">
      <w:pPr>
        <w:rPr>
          <w:sz w:val="18"/>
          <w:lang w:val="es-MX"/>
        </w:rPr>
      </w:pPr>
    </w:p>
    <w:p w:rsidR="0029352C" w:rsidRDefault="0029352C">
      <w:pPr>
        <w:rPr>
          <w:sz w:val="18"/>
          <w:lang w:val="es-MX"/>
        </w:rPr>
      </w:pPr>
    </w:p>
    <w:p w:rsidR="004C10B8" w:rsidRPr="0029352C" w:rsidRDefault="00065D06">
      <w:pPr>
        <w:rPr>
          <w:lang w:val="es-MX"/>
        </w:rPr>
      </w:pPr>
      <w:r w:rsidRPr="0029352C">
        <w:rPr>
          <w:sz w:val="18"/>
          <w:lang w:val="es-MX"/>
        </w:rPr>
        <w:t>C.C.p. Lic. Daniela Alejandra Claro Huerta.- Dirección de Atención Empresarial de la FESE.</w:t>
      </w:r>
    </w:p>
    <w:sectPr w:rsidR="004C10B8" w:rsidRPr="0029352C" w:rsidSect="0003461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2B" w:rsidRDefault="001A7D2B" w:rsidP="0029352C">
      <w:pPr>
        <w:spacing w:after="0" w:line="240" w:lineRule="auto"/>
      </w:pPr>
      <w:r>
        <w:separator/>
      </w:r>
    </w:p>
  </w:endnote>
  <w:endnote w:type="continuationSeparator" w:id="0">
    <w:p w:rsidR="001A7D2B" w:rsidRDefault="001A7D2B" w:rsidP="0029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2B" w:rsidRDefault="001A7D2B" w:rsidP="0029352C">
      <w:pPr>
        <w:spacing w:after="0" w:line="240" w:lineRule="auto"/>
      </w:pPr>
      <w:r>
        <w:separator/>
      </w:r>
    </w:p>
  </w:footnote>
  <w:footnote w:type="continuationSeparator" w:id="0">
    <w:p w:rsidR="001A7D2B" w:rsidRDefault="001A7D2B" w:rsidP="0029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2C" w:rsidRPr="00045930" w:rsidRDefault="00045930">
    <w:pPr>
      <w:pStyle w:val="Encabezado"/>
      <w:rPr>
        <w:lang w:val="es-MX"/>
      </w:rPr>
    </w:pPr>
    <w:r>
      <w:rPr>
        <w:noProof/>
        <w:lang w:val="es-MX" w:eastAsia="es-MX"/>
      </w:rPr>
      <w:t xml:space="preserve">Hoja Membretada o logo de la </w:t>
    </w:r>
    <w:r w:rsidR="00EF366E">
      <w:rPr>
        <w:noProof/>
        <w:lang w:val="es-MX" w:eastAsia="es-MX"/>
      </w:rPr>
      <w:t>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5930"/>
    <w:rsid w:val="0006063C"/>
    <w:rsid w:val="00065D06"/>
    <w:rsid w:val="0009065A"/>
    <w:rsid w:val="000C64A3"/>
    <w:rsid w:val="0015074B"/>
    <w:rsid w:val="0016535B"/>
    <w:rsid w:val="001A7D2B"/>
    <w:rsid w:val="00254001"/>
    <w:rsid w:val="0029352C"/>
    <w:rsid w:val="0029639D"/>
    <w:rsid w:val="00326F90"/>
    <w:rsid w:val="00336FE4"/>
    <w:rsid w:val="004C10B8"/>
    <w:rsid w:val="00565212"/>
    <w:rsid w:val="00AA1D8D"/>
    <w:rsid w:val="00B47730"/>
    <w:rsid w:val="00CB0664"/>
    <w:rsid w:val="00EF366E"/>
    <w:rsid w:val="00F2336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69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A1D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1D8D"/>
  </w:style>
  <w:style w:type="paragraph" w:styleId="Textoindependiente2">
    <w:name w:val="Body Text 2"/>
    <w:basedOn w:val="Normal"/>
    <w:link w:val="Textoindependiente2Car"/>
    <w:uiPriority w:val="99"/>
    <w:unhideWhenUsed/>
    <w:rsid w:val="00AA1D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A1D8D"/>
  </w:style>
  <w:style w:type="paragraph" w:styleId="Textoindependiente3">
    <w:name w:val="Body Text 3"/>
    <w:basedOn w:val="Normal"/>
    <w:link w:val="Textoindependiente3C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A1D8D"/>
    <w:rPr>
      <w:sz w:val="16"/>
      <w:szCs w:val="16"/>
    </w:rPr>
  </w:style>
  <w:style w:type="paragraph" w:styleId="Lista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aconvietas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aconnmeros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Textomacro">
    <w:name w:val="macro"/>
    <w:link w:val="TextomacroC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rsid w:val="0029639D"/>
    <w:rPr>
      <w:rFonts w:ascii="Courier" w:hAnsi="Courier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FC693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C693F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C693F"/>
    <w:rPr>
      <w:b/>
      <w:bCs/>
    </w:rPr>
  </w:style>
  <w:style w:type="character" w:styleId="nfasis">
    <w:name w:val="Emphasis"/>
    <w:basedOn w:val="Fuentedeprrafopredeter"/>
    <w:uiPriority w:val="20"/>
    <w:qFormat/>
    <w:rsid w:val="00FC693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693F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C693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C693F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C693F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C693F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C693F"/>
    <w:pPr>
      <w:outlineLvl w:val="9"/>
    </w:pPr>
  </w:style>
  <w:style w:type="table" w:styleId="Tablaconcuadrcula">
    <w:name w:val="Table Grid"/>
    <w:basedOn w:val="Tabla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">
    <w:name w:val="Light Grid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">
    <w:name w:val="Medium Shading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oscura">
    <w:name w:val="Dark List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">
    <w:name w:val="Colorful Shading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">
    <w:name w:val="Colorful List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">
    <w:name w:val="Colorful Grid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93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52C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293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52C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69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A1D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1D8D"/>
  </w:style>
  <w:style w:type="paragraph" w:styleId="Textoindependiente2">
    <w:name w:val="Body Text 2"/>
    <w:basedOn w:val="Normal"/>
    <w:link w:val="Textoindependiente2Car"/>
    <w:uiPriority w:val="99"/>
    <w:unhideWhenUsed/>
    <w:rsid w:val="00AA1D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A1D8D"/>
  </w:style>
  <w:style w:type="paragraph" w:styleId="Textoindependiente3">
    <w:name w:val="Body Text 3"/>
    <w:basedOn w:val="Normal"/>
    <w:link w:val="Textoindependiente3C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A1D8D"/>
    <w:rPr>
      <w:sz w:val="16"/>
      <w:szCs w:val="16"/>
    </w:rPr>
  </w:style>
  <w:style w:type="paragraph" w:styleId="Lista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aconvietas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aconnmeros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Textomacro">
    <w:name w:val="macro"/>
    <w:link w:val="TextomacroC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rsid w:val="0029639D"/>
    <w:rPr>
      <w:rFonts w:ascii="Courier" w:hAnsi="Courier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FC693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C693F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C693F"/>
    <w:rPr>
      <w:b/>
      <w:bCs/>
    </w:rPr>
  </w:style>
  <w:style w:type="character" w:styleId="nfasis">
    <w:name w:val="Emphasis"/>
    <w:basedOn w:val="Fuentedeprrafopredeter"/>
    <w:uiPriority w:val="20"/>
    <w:qFormat/>
    <w:rsid w:val="00FC693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693F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C693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C693F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C693F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C693F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C693F"/>
    <w:pPr>
      <w:outlineLvl w:val="9"/>
    </w:pPr>
  </w:style>
  <w:style w:type="table" w:styleId="Tablaconcuadrcula">
    <w:name w:val="Table Grid"/>
    <w:basedOn w:val="Tabla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">
    <w:name w:val="Light Grid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">
    <w:name w:val="Medium Shading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oscura">
    <w:name w:val="Dark List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">
    <w:name w:val="Colorful Shading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">
    <w:name w:val="Colorful List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">
    <w:name w:val="Colorful Grid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93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52C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293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52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415D8-AC3E-47C2-8209-201602DD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Daniela Claro</cp:lastModifiedBy>
  <cp:revision>3</cp:revision>
  <cp:lastPrinted>2017-06-05T16:20:00Z</cp:lastPrinted>
  <dcterms:created xsi:type="dcterms:W3CDTF">2017-06-02T19:46:00Z</dcterms:created>
  <dcterms:modified xsi:type="dcterms:W3CDTF">2017-06-05T17:16:00Z</dcterms:modified>
</cp:coreProperties>
</file>